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D8" w:rsidRDefault="00CD2ED8" w:rsidP="00CD2ED8">
      <w:pPr>
        <w:spacing w:after="0" w:line="240" w:lineRule="auto"/>
        <w:jc w:val="center"/>
        <w:rPr>
          <w:rFonts w:ascii="Times New Roman" w:eastAsia="Times New Roman" w:hAnsi="Times New Roman" w:cs="Times New Roman"/>
          <w:b/>
          <w:sz w:val="28"/>
          <w:szCs w:val="28"/>
          <w:lang w:val="lv-LV" w:eastAsia="lv-LV"/>
        </w:rPr>
      </w:pPr>
      <w:r>
        <w:rPr>
          <w:rFonts w:ascii="Times New Roman" w:eastAsia="Times New Roman" w:hAnsi="Times New Roman" w:cs="Times New Roman"/>
          <w:b/>
          <w:noProof/>
          <w:sz w:val="28"/>
          <w:szCs w:val="28"/>
          <w:lang w:val="lv-LV" w:eastAsia="lv-LV"/>
        </w:rPr>
        <w:drawing>
          <wp:anchor distT="0" distB="0" distL="114300" distR="114300" simplePos="0" relativeHeight="251658240" behindDoc="1" locked="0" layoutInCell="1" allowOverlap="1">
            <wp:simplePos x="0" y="0"/>
            <wp:positionH relativeFrom="column">
              <wp:posOffset>3705225</wp:posOffset>
            </wp:positionH>
            <wp:positionV relativeFrom="paragraph">
              <wp:posOffset>-339725</wp:posOffset>
            </wp:positionV>
            <wp:extent cx="3048006" cy="7620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RKAC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8006" cy="762002"/>
                    </a:xfrm>
                    <a:prstGeom prst="rect">
                      <a:avLst/>
                    </a:prstGeom>
                  </pic:spPr>
                </pic:pic>
              </a:graphicData>
            </a:graphic>
          </wp:anchor>
        </w:drawing>
      </w:r>
      <w:r>
        <w:rPr>
          <w:rFonts w:ascii="Times New Roman" w:eastAsia="Times New Roman" w:hAnsi="Times New Roman" w:cs="Times New Roman"/>
          <w:b/>
          <w:noProof/>
          <w:sz w:val="28"/>
          <w:szCs w:val="28"/>
          <w:lang w:val="lv-LV" w:eastAsia="lv-LV"/>
        </w:rPr>
        <w:drawing>
          <wp:anchor distT="0" distB="0" distL="114300" distR="114300" simplePos="0" relativeHeight="251659264" behindDoc="1" locked="0" layoutInCell="1" allowOverlap="1">
            <wp:simplePos x="0" y="0"/>
            <wp:positionH relativeFrom="column">
              <wp:posOffset>-171450</wp:posOffset>
            </wp:positionH>
            <wp:positionV relativeFrom="paragraph">
              <wp:posOffset>-463434</wp:posOffset>
            </wp:positionV>
            <wp:extent cx="1649959" cy="8382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ezak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9959" cy="838200"/>
                    </a:xfrm>
                    <a:prstGeom prst="rect">
                      <a:avLst/>
                    </a:prstGeom>
                  </pic:spPr>
                </pic:pic>
              </a:graphicData>
            </a:graphic>
          </wp:anchor>
        </w:drawing>
      </w:r>
    </w:p>
    <w:p w:rsidR="00CD2ED8" w:rsidRDefault="00CD2ED8" w:rsidP="00CD2ED8">
      <w:pPr>
        <w:spacing w:after="0" w:line="240" w:lineRule="auto"/>
        <w:jc w:val="center"/>
        <w:rPr>
          <w:rFonts w:ascii="Times New Roman" w:eastAsia="Times New Roman" w:hAnsi="Times New Roman" w:cs="Times New Roman"/>
          <w:b/>
          <w:sz w:val="28"/>
          <w:szCs w:val="28"/>
          <w:lang w:val="lv-LV" w:eastAsia="lv-LV"/>
        </w:rPr>
      </w:pPr>
    </w:p>
    <w:p w:rsidR="00CD2ED8" w:rsidRDefault="00CD2ED8" w:rsidP="00CD2ED8">
      <w:pPr>
        <w:spacing w:after="0" w:line="240" w:lineRule="auto"/>
        <w:jc w:val="center"/>
        <w:rPr>
          <w:rFonts w:ascii="Times New Roman" w:eastAsia="Times New Roman" w:hAnsi="Times New Roman" w:cs="Times New Roman"/>
          <w:b/>
          <w:sz w:val="28"/>
          <w:szCs w:val="28"/>
          <w:lang w:val="lv-LV" w:eastAsia="lv-LV"/>
        </w:rPr>
      </w:pPr>
    </w:p>
    <w:p w:rsidR="00CD2ED8" w:rsidRPr="00CD2ED8" w:rsidRDefault="00CD2ED8" w:rsidP="00CD2ED8">
      <w:pPr>
        <w:spacing w:after="0" w:line="240" w:lineRule="auto"/>
        <w:jc w:val="center"/>
        <w:rPr>
          <w:rFonts w:ascii="Times New Roman" w:eastAsia="Times New Roman" w:hAnsi="Times New Roman" w:cs="Times New Roman"/>
          <w:b/>
          <w:sz w:val="32"/>
          <w:szCs w:val="32"/>
          <w:lang w:val="lv-LV" w:eastAsia="lv-LV"/>
        </w:rPr>
      </w:pPr>
      <w:r w:rsidRPr="00CD2ED8">
        <w:rPr>
          <w:rFonts w:ascii="Times New Roman" w:eastAsia="Times New Roman" w:hAnsi="Times New Roman" w:cs="Times New Roman"/>
          <w:b/>
          <w:sz w:val="32"/>
          <w:szCs w:val="32"/>
          <w:lang w:val="lv-LV" w:eastAsia="lv-LV"/>
        </w:rPr>
        <w:t>K</w:t>
      </w:r>
      <w:r w:rsidRPr="00CD2ED8">
        <w:rPr>
          <w:rFonts w:ascii="Times New Roman" w:eastAsia="Times New Roman" w:hAnsi="Times New Roman" w:cs="Times New Roman"/>
          <w:b/>
          <w:sz w:val="32"/>
          <w:szCs w:val="32"/>
          <w:lang w:val="lv-LV" w:eastAsia="lv-LV"/>
        </w:rPr>
        <w:t xml:space="preserve">ursi „Karjeras izglītība sākumskolā (1.-6. klase)” </w:t>
      </w:r>
    </w:p>
    <w:p w:rsidR="00CD2ED8" w:rsidRDefault="00CD2ED8" w:rsidP="00CD2ED8">
      <w:pPr>
        <w:spacing w:after="0" w:line="240" w:lineRule="auto"/>
        <w:rPr>
          <w:rFonts w:ascii="Times New Roman" w:eastAsia="Times New Roman" w:hAnsi="Times New Roman" w:cs="Times New Roman"/>
          <w:b/>
          <w:sz w:val="24"/>
          <w:szCs w:val="24"/>
          <w:lang w:val="lv-LV" w:eastAsia="lv-LV"/>
        </w:rPr>
      </w:pPr>
    </w:p>
    <w:p w:rsidR="00CD2ED8" w:rsidRPr="00515281" w:rsidRDefault="00CD2ED8" w:rsidP="00CD2ED8">
      <w:pPr>
        <w:spacing w:after="0" w:line="360" w:lineRule="auto"/>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Programmas apjoms – 6</w:t>
      </w:r>
      <w:r w:rsidRPr="00515281">
        <w:rPr>
          <w:rFonts w:ascii="Times New Roman" w:eastAsia="Times New Roman" w:hAnsi="Times New Roman" w:cs="Times New Roman"/>
          <w:b/>
          <w:sz w:val="24"/>
          <w:szCs w:val="24"/>
          <w:lang w:val="lv-LV" w:eastAsia="lv-LV"/>
        </w:rPr>
        <w:t xml:space="preserve"> stundas</w:t>
      </w:r>
    </w:p>
    <w:p w:rsidR="00CD2ED8" w:rsidRPr="00BF7A89" w:rsidRDefault="00CD2ED8" w:rsidP="00CD2ED8">
      <w:pPr>
        <w:spacing w:after="0" w:line="360" w:lineRule="auto"/>
        <w:rPr>
          <w:rFonts w:ascii="Times New Roman" w:eastAsia="Times New Roman" w:hAnsi="Times New Roman" w:cs="Times New Roman"/>
          <w:sz w:val="24"/>
          <w:szCs w:val="24"/>
          <w:lang w:val="lv-LV" w:eastAsia="lv-LV"/>
        </w:rPr>
      </w:pPr>
      <w:r w:rsidRPr="00BF7A89">
        <w:rPr>
          <w:rFonts w:ascii="Times New Roman" w:eastAsia="Times New Roman" w:hAnsi="Times New Roman" w:cs="Times New Roman"/>
          <w:b/>
          <w:sz w:val="24"/>
          <w:szCs w:val="24"/>
          <w:lang w:val="lv-LV" w:eastAsia="lv-LV"/>
        </w:rPr>
        <w:t>Mērķauditorija</w:t>
      </w:r>
      <w:r w:rsidRPr="00BF7A89">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sākumskolas</w:t>
      </w:r>
      <w:r w:rsidRPr="00BF7A89">
        <w:rPr>
          <w:rFonts w:ascii="Times New Roman" w:eastAsia="Times New Roman" w:hAnsi="Times New Roman" w:cs="Times New Roman"/>
          <w:sz w:val="24"/>
          <w:szCs w:val="24"/>
          <w:lang w:val="lv-LV" w:eastAsia="lv-LV"/>
        </w:rPr>
        <w:t xml:space="preserve"> pedagogi</w:t>
      </w:r>
      <w:bookmarkStart w:id="0" w:name="_GoBack"/>
      <w:bookmarkEnd w:id="0"/>
    </w:p>
    <w:p w:rsidR="00CD2ED8" w:rsidRPr="00515281" w:rsidRDefault="00CD2ED8" w:rsidP="00CD2ED8">
      <w:pPr>
        <w:spacing w:after="0" w:line="360" w:lineRule="auto"/>
        <w:rPr>
          <w:rFonts w:ascii="Times New Roman" w:eastAsia="Times New Roman" w:hAnsi="Times New Roman" w:cs="Times New Roman"/>
          <w:sz w:val="24"/>
          <w:szCs w:val="24"/>
          <w:lang w:val="lv-LV" w:eastAsia="lv-LV"/>
        </w:rPr>
      </w:pPr>
      <w:r w:rsidRPr="00BF7A89">
        <w:rPr>
          <w:rFonts w:ascii="Times New Roman" w:eastAsia="Times New Roman" w:hAnsi="Times New Roman" w:cs="Times New Roman"/>
          <w:b/>
          <w:sz w:val="24"/>
          <w:szCs w:val="24"/>
          <w:lang w:val="lv-LV" w:eastAsia="lv-LV"/>
        </w:rPr>
        <w:t>Īsa anotācija:</w:t>
      </w:r>
      <w:r w:rsidRPr="00515281">
        <w:rPr>
          <w:rFonts w:ascii="Times New Roman" w:eastAsia="Times New Roman" w:hAnsi="Times New Roman" w:cs="Times New Roman"/>
          <w:sz w:val="24"/>
          <w:szCs w:val="24"/>
          <w:lang w:val="lv-LV" w:eastAsia="lv-LV"/>
        </w:rPr>
        <w:t xml:space="preserve"> </w:t>
      </w:r>
    </w:p>
    <w:p w:rsidR="00CD2ED8" w:rsidRPr="008D6DF7" w:rsidRDefault="00CD2ED8" w:rsidP="00CD2ED8">
      <w:pPr>
        <w:spacing w:after="0" w:line="360" w:lineRule="auto"/>
        <w:jc w:val="both"/>
        <w:rPr>
          <w:rFonts w:ascii="Times New Roman" w:eastAsia="Times New Roman" w:hAnsi="Times New Roman" w:cs="Times New Roman"/>
          <w:sz w:val="24"/>
          <w:szCs w:val="24"/>
          <w:lang w:val="lv-LV" w:eastAsia="lv-LV"/>
        </w:rPr>
      </w:pPr>
      <w:r w:rsidRPr="008D6DF7">
        <w:rPr>
          <w:rFonts w:ascii="Times New Roman" w:eastAsia="Times New Roman" w:hAnsi="Times New Roman" w:cs="Times New Roman"/>
          <w:sz w:val="24"/>
          <w:szCs w:val="24"/>
          <w:lang w:val="lv-LV" w:eastAsia="lv-LV"/>
        </w:rPr>
        <w:t>Mūsdienu izglītības mērķis ir, lai ikviens skolēns kļūstu par mērķtiecīgu un lietpratīgu savas profesionālās nākotnes veidotāju, tāpēc aktualizējas karjeras vadības prasmju attīstīšana jau sākumskolā. Karjeras vadības prasmju pilnveide ir karjeras</w:t>
      </w:r>
      <w:r>
        <w:rPr>
          <w:rFonts w:ascii="Times New Roman" w:eastAsia="Times New Roman" w:hAnsi="Times New Roman" w:cs="Times New Roman"/>
          <w:sz w:val="24"/>
          <w:szCs w:val="24"/>
          <w:lang w:val="lv-LV" w:eastAsia="lv-LV"/>
        </w:rPr>
        <w:t xml:space="preserve"> izglītības rezultāts. Skolēn</w:t>
      </w:r>
      <w:r w:rsidRPr="008D6DF7">
        <w:rPr>
          <w:rFonts w:ascii="Times New Roman" w:eastAsia="Times New Roman" w:hAnsi="Times New Roman" w:cs="Times New Roman"/>
          <w:sz w:val="24"/>
          <w:szCs w:val="24"/>
          <w:lang w:val="lv-LV" w:eastAsia="lv-LV"/>
        </w:rPr>
        <w:t xml:space="preserve">a karjeras vadības prasmju veidošanās sākas, apgūstot vienkāršas </w:t>
      </w:r>
      <w:proofErr w:type="spellStart"/>
      <w:r w:rsidRPr="008D6DF7">
        <w:rPr>
          <w:rFonts w:ascii="Times New Roman" w:eastAsia="Times New Roman" w:hAnsi="Times New Roman" w:cs="Times New Roman"/>
          <w:sz w:val="24"/>
          <w:szCs w:val="24"/>
          <w:lang w:val="lv-LV" w:eastAsia="lv-LV"/>
        </w:rPr>
        <w:t>pamatprasmes</w:t>
      </w:r>
      <w:proofErr w:type="spellEnd"/>
      <w:r w:rsidRPr="008D6DF7">
        <w:rPr>
          <w:rFonts w:ascii="Times New Roman" w:eastAsia="Times New Roman" w:hAnsi="Times New Roman" w:cs="Times New Roman"/>
          <w:sz w:val="24"/>
          <w:szCs w:val="24"/>
          <w:lang w:val="lv-LV" w:eastAsia="lv-LV"/>
        </w:rPr>
        <w:t xml:space="preserve"> (lasītprasmi, rakstītprasmi, runas prasmi, matemātiskās prasmes, sadarbības prasme), un turpinās sarežģītāku prasmju (digitālās </w:t>
      </w:r>
      <w:proofErr w:type="spellStart"/>
      <w:r w:rsidRPr="008D6DF7">
        <w:rPr>
          <w:rFonts w:ascii="Times New Roman" w:eastAsia="Times New Roman" w:hAnsi="Times New Roman" w:cs="Times New Roman"/>
          <w:sz w:val="24"/>
          <w:szCs w:val="24"/>
          <w:lang w:val="lv-LV" w:eastAsia="lv-LV"/>
        </w:rPr>
        <w:t>pratības</w:t>
      </w:r>
      <w:proofErr w:type="spellEnd"/>
      <w:r w:rsidRPr="008D6DF7">
        <w:rPr>
          <w:rFonts w:ascii="Times New Roman" w:eastAsia="Times New Roman" w:hAnsi="Times New Roman" w:cs="Times New Roman"/>
          <w:sz w:val="24"/>
          <w:szCs w:val="24"/>
          <w:lang w:val="lv-LV" w:eastAsia="lv-LV"/>
        </w:rPr>
        <w:t>, problēmu risināšanas, komunikācijas, lēmumu pieņemšanas, plānošanas u.c.) pilnveides laikā.</w:t>
      </w:r>
    </w:p>
    <w:p w:rsidR="00CD2ED8" w:rsidRPr="00804752" w:rsidRDefault="00CD2ED8" w:rsidP="00CD2ED8">
      <w:pPr>
        <w:spacing w:after="0" w:line="360" w:lineRule="auto"/>
        <w:jc w:val="both"/>
        <w:rPr>
          <w:rFonts w:ascii="Times New Roman" w:eastAsia="Times New Roman" w:hAnsi="Times New Roman" w:cs="Times New Roman"/>
          <w:sz w:val="24"/>
          <w:szCs w:val="24"/>
          <w:lang w:val="lv-LV" w:eastAsia="lv-LV"/>
        </w:rPr>
      </w:pPr>
      <w:r w:rsidRPr="008D6DF7">
        <w:rPr>
          <w:rFonts w:ascii="Times New Roman" w:eastAsia="Times New Roman" w:hAnsi="Times New Roman" w:cs="Times New Roman"/>
          <w:sz w:val="24"/>
          <w:szCs w:val="24"/>
          <w:lang w:val="lv-LV" w:eastAsia="lv-LV"/>
        </w:rPr>
        <w:t>Pedagogi gūst zināšanas un prasmes, kā sākumskolas skolēniem pilnveidot karjeras vadības prasmes audzināšanas stundās un mācību darbā, izpratīs karjeras izglītību un karjeras vadības prasmju attīstīšanu sākumskolā, praktiski apgūstot dažādas metodes un paņēmienus.</w:t>
      </w:r>
    </w:p>
    <w:p w:rsidR="00CD2ED8" w:rsidRDefault="00CD2ED8" w:rsidP="00CD2ED8">
      <w:pPr>
        <w:spacing w:after="0" w:line="240" w:lineRule="auto"/>
        <w:rPr>
          <w:rFonts w:ascii="Times New Roman" w:eastAsia="Times New Roman" w:hAnsi="Times New Roman" w:cs="Times New Roman"/>
          <w:b/>
          <w:sz w:val="24"/>
          <w:szCs w:val="24"/>
          <w:lang w:val="lv-LV" w:eastAsia="lv-LV"/>
        </w:rPr>
      </w:pPr>
    </w:p>
    <w:p w:rsidR="00CD2ED8" w:rsidRPr="001925A2" w:rsidRDefault="00CD2ED8" w:rsidP="00CD2ED8">
      <w:pPr>
        <w:spacing w:after="0" w:line="240" w:lineRule="auto"/>
        <w:rPr>
          <w:rFonts w:ascii="Times New Roman" w:eastAsia="Times New Roman" w:hAnsi="Times New Roman" w:cs="Times New Roman"/>
          <w:sz w:val="24"/>
          <w:szCs w:val="24"/>
          <w:lang w:val="lv-LV" w:eastAsia="lv-LV"/>
        </w:rPr>
      </w:pPr>
      <w:r w:rsidRPr="00515281">
        <w:rPr>
          <w:rFonts w:ascii="Times New Roman" w:eastAsia="Times New Roman" w:hAnsi="Times New Roman" w:cs="Times New Roman"/>
          <w:b/>
          <w:sz w:val="24"/>
          <w:szCs w:val="24"/>
          <w:lang w:val="lv-LV" w:eastAsia="lv-LV"/>
        </w:rPr>
        <w:t xml:space="preserve">Lektore: </w:t>
      </w:r>
      <w:r>
        <w:rPr>
          <w:rFonts w:ascii="Times New Roman" w:eastAsia="Times New Roman" w:hAnsi="Times New Roman" w:cs="Times New Roman"/>
          <w:sz w:val="24"/>
          <w:szCs w:val="24"/>
          <w:lang w:val="lv-LV" w:eastAsia="lv-LV"/>
        </w:rPr>
        <w:t xml:space="preserve">Agnese </w:t>
      </w:r>
      <w:r w:rsidRPr="001925A2">
        <w:rPr>
          <w:rFonts w:ascii="Times New Roman" w:eastAsia="Times New Roman" w:hAnsi="Times New Roman" w:cs="Times New Roman"/>
          <w:sz w:val="24"/>
          <w:szCs w:val="24"/>
          <w:lang w:val="lv-LV" w:eastAsia="lv-LV"/>
        </w:rPr>
        <w:t>Upmane,</w:t>
      </w:r>
      <w:r w:rsidRPr="001925A2">
        <w:rPr>
          <w:rFonts w:ascii="Times New Roman" w:eastAsia="Times New Roman" w:hAnsi="Times New Roman" w:cs="Times New Roman"/>
          <w:b/>
          <w:sz w:val="24"/>
          <w:szCs w:val="24"/>
          <w:lang w:val="lv-LV" w:eastAsia="lv-LV"/>
        </w:rPr>
        <w:t xml:space="preserve"> </w:t>
      </w:r>
      <w:r w:rsidRPr="001925A2">
        <w:rPr>
          <w:rFonts w:ascii="Times New Roman" w:eastAsia="Times New Roman" w:hAnsi="Times New Roman" w:cs="Times New Roman"/>
          <w:sz w:val="24"/>
          <w:szCs w:val="24"/>
          <w:lang w:val="lv-LV" w:eastAsia="lv-LV"/>
        </w:rPr>
        <w:t xml:space="preserve">karjeras konsultante, mg. </w:t>
      </w:r>
      <w:proofErr w:type="spellStart"/>
      <w:r w:rsidRPr="001925A2">
        <w:rPr>
          <w:rFonts w:ascii="Times New Roman" w:eastAsia="Times New Roman" w:hAnsi="Times New Roman" w:cs="Times New Roman"/>
          <w:sz w:val="24"/>
          <w:szCs w:val="24"/>
          <w:lang w:val="lv-LV" w:eastAsia="lv-LV"/>
        </w:rPr>
        <w:t>ed</w:t>
      </w:r>
      <w:proofErr w:type="spellEnd"/>
      <w:r w:rsidRPr="001925A2">
        <w:rPr>
          <w:rFonts w:ascii="Times New Roman" w:eastAsia="Times New Roman" w:hAnsi="Times New Roman" w:cs="Times New Roman"/>
          <w:sz w:val="24"/>
          <w:szCs w:val="24"/>
          <w:lang w:val="lv-LV" w:eastAsia="lv-LV"/>
        </w:rPr>
        <w:t xml:space="preserve">. </w:t>
      </w:r>
    </w:p>
    <w:p w:rsidR="00CD2ED8" w:rsidRPr="001925A2" w:rsidRDefault="00CD2ED8" w:rsidP="00CD2ED8">
      <w:pPr>
        <w:spacing w:before="120" w:after="120" w:line="240" w:lineRule="auto"/>
        <w:rPr>
          <w:rFonts w:ascii="Times New Roman" w:eastAsia="Times New Roman" w:hAnsi="Times New Roman" w:cs="Times New Roman"/>
          <w:sz w:val="24"/>
          <w:szCs w:val="24"/>
          <w:lang w:val="lv-LV" w:eastAsia="lv-LV"/>
        </w:rPr>
      </w:pPr>
      <w:r w:rsidRPr="001925A2">
        <w:rPr>
          <w:rFonts w:ascii="Times New Roman" w:eastAsia="Times New Roman" w:hAnsi="Times New Roman" w:cs="Times New Roman"/>
          <w:b/>
          <w:sz w:val="24"/>
          <w:szCs w:val="24"/>
          <w:lang w:val="lv-LV" w:eastAsia="lv-LV"/>
        </w:rPr>
        <w:t>Laiks:</w:t>
      </w:r>
      <w:r w:rsidRPr="001925A2">
        <w:rPr>
          <w:rFonts w:ascii="Times New Roman" w:eastAsia="Times New Roman" w:hAnsi="Times New Roman" w:cs="Times New Roman"/>
          <w:sz w:val="24"/>
          <w:szCs w:val="24"/>
          <w:lang w:val="lv-LV" w:eastAsia="lv-LV"/>
        </w:rPr>
        <w:t xml:space="preserve"> 2024. gada 11. marts pl. 10.00 – 15.00</w:t>
      </w:r>
    </w:p>
    <w:p w:rsidR="00CD2ED8" w:rsidRPr="001925A2" w:rsidRDefault="00CD2ED8" w:rsidP="00CD2ED8">
      <w:pPr>
        <w:spacing w:before="120" w:after="120" w:line="240" w:lineRule="auto"/>
        <w:rPr>
          <w:rFonts w:ascii="Times New Roman" w:eastAsia="Times New Roman" w:hAnsi="Times New Roman" w:cs="Times New Roman"/>
          <w:sz w:val="24"/>
          <w:szCs w:val="24"/>
          <w:lang w:val="lv-LV" w:eastAsia="lv-LV"/>
        </w:rPr>
      </w:pPr>
      <w:r w:rsidRPr="001925A2">
        <w:rPr>
          <w:rFonts w:ascii="Times New Roman" w:eastAsia="Times New Roman" w:hAnsi="Times New Roman" w:cs="Times New Roman"/>
          <w:b/>
          <w:sz w:val="24"/>
          <w:szCs w:val="24"/>
          <w:lang w:val="lv-LV" w:eastAsia="lv-LV"/>
        </w:rPr>
        <w:t xml:space="preserve">Maksa: </w:t>
      </w:r>
      <w:r w:rsidRPr="001925A2">
        <w:rPr>
          <w:rFonts w:ascii="Times New Roman" w:eastAsia="Times New Roman" w:hAnsi="Times New Roman" w:cs="Times New Roman"/>
          <w:sz w:val="24"/>
          <w:szCs w:val="24"/>
          <w:lang w:val="lv-LV" w:eastAsia="lv-LV"/>
        </w:rPr>
        <w:t>25 EUR</w:t>
      </w:r>
    </w:p>
    <w:p w:rsidR="00CD2ED8" w:rsidRPr="001925A2" w:rsidRDefault="00CD2ED8" w:rsidP="00CD2ED8">
      <w:pPr>
        <w:spacing w:before="120" w:after="12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Klātienē: </w:t>
      </w:r>
      <w:r w:rsidRPr="001925A2">
        <w:rPr>
          <w:rFonts w:ascii="Times New Roman" w:eastAsia="Times New Roman" w:hAnsi="Times New Roman" w:cs="Times New Roman"/>
          <w:sz w:val="24"/>
          <w:szCs w:val="24"/>
          <w:lang w:val="lv-LV" w:eastAsia="lv-LV"/>
        </w:rPr>
        <w:t>Zemgales reģiona kompetenču attīstības centrā, Svētes ielā 33</w:t>
      </w:r>
    </w:p>
    <w:p w:rsidR="00CD2ED8" w:rsidRPr="001925A2" w:rsidRDefault="00CD2ED8" w:rsidP="00CD2ED8">
      <w:pPr>
        <w:spacing w:before="120" w:after="120" w:line="240" w:lineRule="auto"/>
        <w:rPr>
          <w:rFonts w:ascii="Times New Roman" w:eastAsia="Times New Roman" w:hAnsi="Times New Roman" w:cs="Times New Roman"/>
          <w:sz w:val="24"/>
          <w:szCs w:val="24"/>
          <w:lang w:val="lv-LV" w:eastAsia="lv-LV"/>
        </w:rPr>
      </w:pPr>
      <w:r w:rsidRPr="001925A2">
        <w:rPr>
          <w:rFonts w:ascii="Times New Roman" w:eastAsia="Times New Roman" w:hAnsi="Times New Roman" w:cs="Times New Roman"/>
          <w:b/>
          <w:sz w:val="24"/>
          <w:szCs w:val="24"/>
          <w:lang w:val="lv-LV" w:eastAsia="lv-LV"/>
        </w:rPr>
        <w:t xml:space="preserve">Rezultāts: </w:t>
      </w:r>
      <w:r w:rsidRPr="001925A2">
        <w:rPr>
          <w:rFonts w:ascii="Times New Roman" w:eastAsia="Times New Roman" w:hAnsi="Times New Roman" w:cs="Times New Roman"/>
          <w:sz w:val="24"/>
          <w:szCs w:val="24"/>
          <w:lang w:val="lv-LV" w:eastAsia="lv-LV"/>
        </w:rPr>
        <w:t>ZRKAC apliecība saskaņā ar MK noteikumiem Nr. 662</w:t>
      </w:r>
    </w:p>
    <w:p w:rsidR="00CD2ED8" w:rsidRPr="001925A2" w:rsidRDefault="00CD2ED8" w:rsidP="00CD2ED8">
      <w:pPr>
        <w:spacing w:after="0" w:line="240" w:lineRule="auto"/>
        <w:rPr>
          <w:rFonts w:ascii="Times New Roman" w:hAnsi="Times New Roman" w:cs="Times New Roman"/>
          <w:b/>
          <w:sz w:val="24"/>
          <w:szCs w:val="24"/>
          <w:lang w:eastAsia="lv-LV"/>
        </w:rPr>
      </w:pPr>
    </w:p>
    <w:p w:rsidR="00CD2ED8" w:rsidRDefault="00CD2ED8" w:rsidP="00CD2ED8">
      <w:pPr>
        <w:spacing w:after="0" w:line="240" w:lineRule="auto"/>
      </w:pPr>
      <w:proofErr w:type="spellStart"/>
      <w:r w:rsidRPr="001925A2">
        <w:rPr>
          <w:rFonts w:ascii="Times New Roman" w:hAnsi="Times New Roman" w:cs="Times New Roman"/>
          <w:b/>
          <w:sz w:val="24"/>
          <w:szCs w:val="24"/>
          <w:lang w:eastAsia="lv-LV"/>
        </w:rPr>
        <w:t>Pieteikšanās</w:t>
      </w:r>
      <w:proofErr w:type="spellEnd"/>
      <w:r w:rsidRPr="001925A2">
        <w:rPr>
          <w:rFonts w:ascii="Times New Roman" w:hAnsi="Times New Roman" w:cs="Times New Roman"/>
          <w:b/>
          <w:sz w:val="24"/>
          <w:szCs w:val="24"/>
          <w:lang w:eastAsia="lv-LV"/>
        </w:rPr>
        <w:t xml:space="preserve"> </w:t>
      </w:r>
      <w:proofErr w:type="spellStart"/>
      <w:r w:rsidRPr="00CD2ED8">
        <w:rPr>
          <w:rFonts w:ascii="Times New Roman" w:hAnsi="Times New Roman" w:cs="Times New Roman"/>
          <w:sz w:val="24"/>
          <w:szCs w:val="24"/>
          <w:lang w:eastAsia="lv-LV"/>
        </w:rPr>
        <w:t>tiešsaistē</w:t>
      </w:r>
      <w:proofErr w:type="spellEnd"/>
      <w:r w:rsidRPr="001925A2">
        <w:rPr>
          <w:rFonts w:ascii="Times New Roman" w:hAnsi="Times New Roman" w:cs="Times New Roman"/>
          <w:b/>
          <w:sz w:val="24"/>
          <w:szCs w:val="24"/>
          <w:lang w:eastAsia="lv-LV"/>
        </w:rPr>
        <w:t xml:space="preserve"> </w:t>
      </w:r>
      <w:proofErr w:type="spellStart"/>
      <w:r w:rsidRPr="00CD2ED8">
        <w:rPr>
          <w:rFonts w:ascii="Times New Roman" w:hAnsi="Times New Roman" w:cs="Times New Roman"/>
          <w:b/>
          <w:sz w:val="24"/>
          <w:szCs w:val="24"/>
          <w:lang w:eastAsia="lv-LV"/>
        </w:rPr>
        <w:t>līdz</w:t>
      </w:r>
      <w:proofErr w:type="spellEnd"/>
      <w:r w:rsidRPr="00CD2ED8">
        <w:rPr>
          <w:rFonts w:ascii="Times New Roman" w:hAnsi="Times New Roman" w:cs="Times New Roman"/>
          <w:b/>
          <w:sz w:val="24"/>
          <w:szCs w:val="24"/>
          <w:lang w:eastAsia="lv-LV"/>
        </w:rPr>
        <w:t xml:space="preserve"> 8. </w:t>
      </w:r>
      <w:proofErr w:type="spellStart"/>
      <w:proofErr w:type="gramStart"/>
      <w:r w:rsidRPr="00CD2ED8">
        <w:rPr>
          <w:rFonts w:ascii="Times New Roman" w:hAnsi="Times New Roman" w:cs="Times New Roman"/>
          <w:b/>
          <w:sz w:val="24"/>
          <w:szCs w:val="24"/>
          <w:lang w:eastAsia="lv-LV"/>
        </w:rPr>
        <w:t>martam</w:t>
      </w:r>
      <w:proofErr w:type="spellEnd"/>
      <w:proofErr w:type="gramEnd"/>
      <w:r w:rsidRPr="001925A2">
        <w:rPr>
          <w:rFonts w:ascii="Times New Roman" w:hAnsi="Times New Roman" w:cs="Times New Roman"/>
          <w:sz w:val="24"/>
          <w:szCs w:val="24"/>
          <w:lang w:eastAsia="lv-LV"/>
        </w:rPr>
        <w:t xml:space="preserve"> </w:t>
      </w:r>
      <w:hyperlink r:id="rId13" w:history="1">
        <w:r w:rsidRPr="00CD2ED8">
          <w:rPr>
            <w:rStyle w:val="Hyperlink"/>
            <w:sz w:val="20"/>
            <w:szCs w:val="20"/>
          </w:rPr>
          <w:t>https://form.jotform.com/2404</w:t>
        </w:r>
        <w:r w:rsidRPr="00CD2ED8">
          <w:rPr>
            <w:rStyle w:val="Hyperlink"/>
            <w:sz w:val="20"/>
            <w:szCs w:val="20"/>
          </w:rPr>
          <w:t>3</w:t>
        </w:r>
        <w:r w:rsidRPr="00CD2ED8">
          <w:rPr>
            <w:rStyle w:val="Hyperlink"/>
            <w:sz w:val="20"/>
            <w:szCs w:val="20"/>
          </w:rPr>
          <w:t>1559620351</w:t>
        </w:r>
      </w:hyperlink>
      <w:r>
        <w:t xml:space="preserve"> </w:t>
      </w:r>
    </w:p>
    <w:p w:rsidR="00CD2ED8" w:rsidRPr="00FC6C79" w:rsidRDefault="00CD2ED8" w:rsidP="00CD2ED8">
      <w:pPr>
        <w:spacing w:after="0" w:line="240" w:lineRule="auto"/>
        <w:rPr>
          <w:rFonts w:ascii="Times New Roman" w:eastAsia="Times New Roman" w:hAnsi="Times New Roman" w:cs="Times New Roman"/>
          <w:b/>
          <w:sz w:val="24"/>
          <w:szCs w:val="24"/>
          <w:lang w:val="lv-LV" w:eastAsia="lv-LV"/>
        </w:rPr>
      </w:pPr>
    </w:p>
    <w:p w:rsidR="009468D3" w:rsidRDefault="00CD2ED8" w:rsidP="00CD2ED8">
      <w:pPr>
        <w:spacing w:after="0" w:line="240" w:lineRule="auto"/>
      </w:pPr>
      <w:r>
        <w:rPr>
          <w:rFonts w:ascii="Times New Roman" w:hAnsi="Times New Roman" w:cs="Times New Roman"/>
          <w:b/>
          <w:sz w:val="24"/>
          <w:szCs w:val="24"/>
          <w:lang w:val="lv-LV" w:eastAsia="lv-LV"/>
        </w:rPr>
        <w:t>Informācija,</w:t>
      </w:r>
      <w:r>
        <w:rPr>
          <w:rFonts w:ascii="Times New Roman" w:hAnsi="Times New Roman" w:cs="Times New Roman"/>
          <w:sz w:val="24"/>
          <w:szCs w:val="24"/>
          <w:lang w:eastAsia="lv-LV"/>
        </w:rPr>
        <w:t xml:space="preserve"> </w:t>
      </w:r>
      <w:proofErr w:type="spellStart"/>
      <w:r w:rsidRPr="00CD2ED8">
        <w:rPr>
          <w:rFonts w:ascii="Times New Roman" w:hAnsi="Times New Roman" w:cs="Times New Roman"/>
          <w:lang w:eastAsia="lv-LV"/>
        </w:rPr>
        <w:t>rakstot</w:t>
      </w:r>
      <w:proofErr w:type="spellEnd"/>
      <w:r w:rsidRPr="00CD2ED8">
        <w:rPr>
          <w:rFonts w:ascii="Times New Roman" w:hAnsi="Times New Roman" w:cs="Times New Roman"/>
          <w:lang w:eastAsia="lv-LV"/>
        </w:rPr>
        <w:t xml:space="preserve"> </w:t>
      </w:r>
      <w:proofErr w:type="spellStart"/>
      <w:r w:rsidRPr="00CD2ED8">
        <w:rPr>
          <w:rFonts w:ascii="Times New Roman" w:hAnsi="Times New Roman" w:cs="Times New Roman"/>
          <w:lang w:eastAsia="lv-LV"/>
        </w:rPr>
        <w:t>uz</w:t>
      </w:r>
      <w:proofErr w:type="spellEnd"/>
      <w:r w:rsidRPr="00CD2ED8">
        <w:rPr>
          <w:rFonts w:ascii="Times New Roman" w:hAnsi="Times New Roman" w:cs="Times New Roman"/>
          <w:lang w:eastAsia="lv-LV"/>
        </w:rPr>
        <w:t xml:space="preserve"> e-</w:t>
      </w:r>
      <w:proofErr w:type="spellStart"/>
      <w:r w:rsidRPr="00CD2ED8">
        <w:rPr>
          <w:rFonts w:ascii="Times New Roman" w:hAnsi="Times New Roman" w:cs="Times New Roman"/>
          <w:lang w:eastAsia="lv-LV"/>
        </w:rPr>
        <w:t>pastu</w:t>
      </w:r>
      <w:proofErr w:type="spellEnd"/>
      <w:r w:rsidRPr="00CD2ED8">
        <w:rPr>
          <w:rFonts w:ascii="Times New Roman" w:hAnsi="Times New Roman" w:cs="Times New Roman"/>
          <w:lang w:eastAsia="lv-LV"/>
        </w:rPr>
        <w:t xml:space="preserve"> </w:t>
      </w:r>
      <w:r w:rsidRPr="00CD2ED8">
        <w:rPr>
          <w:rFonts w:ascii="Times New Roman" w:hAnsi="Times New Roman" w:cs="Times New Roman"/>
          <w:color w:val="0000FF"/>
          <w:u w:val="single"/>
          <w:lang w:eastAsia="lv-LV"/>
        </w:rPr>
        <w:t>liga.damberga@zrkac.jelgava.lv</w:t>
      </w:r>
      <w:r w:rsidRPr="00CD2ED8">
        <w:rPr>
          <w:rFonts w:ascii="Times New Roman" w:hAnsi="Times New Roman" w:cs="Times New Roman"/>
          <w:lang w:eastAsia="lv-LV"/>
        </w:rPr>
        <w:t xml:space="preserve"> </w:t>
      </w:r>
      <w:proofErr w:type="spellStart"/>
      <w:r w:rsidRPr="00CD2ED8">
        <w:rPr>
          <w:rFonts w:ascii="Times New Roman" w:hAnsi="Times New Roman" w:cs="Times New Roman"/>
          <w:lang w:eastAsia="lv-LV"/>
        </w:rPr>
        <w:t>vai</w:t>
      </w:r>
      <w:proofErr w:type="spellEnd"/>
      <w:r w:rsidRPr="00CD2ED8">
        <w:rPr>
          <w:rFonts w:ascii="Times New Roman" w:hAnsi="Times New Roman" w:cs="Times New Roman"/>
          <w:lang w:eastAsia="lv-LV"/>
        </w:rPr>
        <w:t xml:space="preserve"> pa </w:t>
      </w:r>
      <w:proofErr w:type="spellStart"/>
      <w:r w:rsidRPr="00CD2ED8">
        <w:rPr>
          <w:rFonts w:ascii="Times New Roman" w:hAnsi="Times New Roman" w:cs="Times New Roman"/>
          <w:lang w:eastAsia="lv-LV"/>
        </w:rPr>
        <w:t>tālr</w:t>
      </w:r>
      <w:proofErr w:type="spellEnd"/>
      <w:r w:rsidRPr="00CD2ED8">
        <w:rPr>
          <w:rFonts w:ascii="Times New Roman" w:hAnsi="Times New Roman" w:cs="Times New Roman"/>
          <w:lang w:eastAsia="lv-LV"/>
        </w:rPr>
        <w:t>. 63012163</w:t>
      </w:r>
    </w:p>
    <w:sectPr w:rsidR="009468D3" w:rsidSect="00A81C05">
      <w:headerReference w:type="default" r:id="rId14"/>
      <w:footerReference w:type="first" r:id="rId15"/>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87" w:rsidRDefault="00F51187">
      <w:pPr>
        <w:spacing w:after="0" w:line="240" w:lineRule="auto"/>
      </w:pPr>
      <w:r>
        <w:separator/>
      </w:r>
    </w:p>
    <w:p w:rsidR="00F51187" w:rsidRDefault="00F51187"/>
  </w:endnote>
  <w:endnote w:type="continuationSeparator" w:id="0">
    <w:p w:rsidR="00F51187" w:rsidRDefault="00F51187">
      <w:pPr>
        <w:spacing w:after="0" w:line="240" w:lineRule="auto"/>
      </w:pPr>
      <w:r>
        <w:continuationSeparator/>
      </w:r>
    </w:p>
    <w:p w:rsidR="00F51187" w:rsidRDefault="00F51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87" w:rsidRDefault="00F51187">
      <w:pPr>
        <w:spacing w:after="0" w:line="240" w:lineRule="auto"/>
      </w:pPr>
      <w:r>
        <w:separator/>
      </w:r>
    </w:p>
    <w:p w:rsidR="00F51187" w:rsidRDefault="00F51187"/>
  </w:footnote>
  <w:footnote w:type="continuationSeparator" w:id="0">
    <w:p w:rsidR="00F51187" w:rsidRDefault="00F51187">
      <w:pPr>
        <w:spacing w:after="0" w:line="240" w:lineRule="auto"/>
      </w:pPr>
      <w:r>
        <w:continuationSeparator/>
      </w:r>
    </w:p>
    <w:p w:rsidR="00F51187" w:rsidRDefault="00F511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Pr="00FE1448" w:rsidRDefault="00107C8E" w:rsidP="00FE1448">
    <w:pPr>
      <w:pStyle w:val="Header"/>
    </w:pPr>
    <w:r>
      <w:rPr>
        <w:noProof/>
        <w:lang w:val="lv-LV" w:eastAsia="lv-LV"/>
      </w:rPr>
      <mc:AlternateContent>
        <mc:Choice Requires="wpg">
          <w:drawing>
            <wp:anchor distT="0" distB="0" distL="114300" distR="114300" simplePos="0" relativeHeight="251678720" behindDoc="0" locked="0" layoutInCell="1" allowOverlap="1" wp14:anchorId="0D2C9718" wp14:editId="07231181">
              <wp:simplePos x="0" y="0"/>
              <wp:positionH relativeFrom="page">
                <wp:align>center</wp:align>
              </wp:positionH>
              <wp:positionV relativeFrom="page">
                <wp:align>center</wp:align>
              </wp:positionV>
              <wp:extent cx="7776182" cy="10059285"/>
              <wp:effectExtent l="0" t="0" r="0" b="0"/>
              <wp:wrapNone/>
              <wp:docPr id="23" name="Group 2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ree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reeform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reeform: Shape 24">
                        <a:extLst/>
                      </wps:cNvPr>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Freeform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reeform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76D8F37C" id="Group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">
              <v:shape id="Free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reeform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tangle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reeform: Shape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reeform: Shape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reeform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Freeform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Rectangle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D8"/>
    <w:rsid w:val="000115CE"/>
    <w:rsid w:val="000828F4"/>
    <w:rsid w:val="000F51EC"/>
    <w:rsid w:val="000F7122"/>
    <w:rsid w:val="00107C8E"/>
    <w:rsid w:val="0015507F"/>
    <w:rsid w:val="001B4EEF"/>
    <w:rsid w:val="001B689C"/>
    <w:rsid w:val="00200635"/>
    <w:rsid w:val="00254E0D"/>
    <w:rsid w:val="002A0A1B"/>
    <w:rsid w:val="0038000D"/>
    <w:rsid w:val="00385ACF"/>
    <w:rsid w:val="003B048C"/>
    <w:rsid w:val="0040677A"/>
    <w:rsid w:val="00410197"/>
    <w:rsid w:val="00477474"/>
    <w:rsid w:val="00480B7F"/>
    <w:rsid w:val="004A1893"/>
    <w:rsid w:val="004B2893"/>
    <w:rsid w:val="004C4A44"/>
    <w:rsid w:val="005125BB"/>
    <w:rsid w:val="005264AB"/>
    <w:rsid w:val="00537F9C"/>
    <w:rsid w:val="00572222"/>
    <w:rsid w:val="005D3DA6"/>
    <w:rsid w:val="00744EA9"/>
    <w:rsid w:val="00752FC4"/>
    <w:rsid w:val="00757E9C"/>
    <w:rsid w:val="007B4C91"/>
    <w:rsid w:val="007D70F7"/>
    <w:rsid w:val="00830C5F"/>
    <w:rsid w:val="00834A33"/>
    <w:rsid w:val="008916D6"/>
    <w:rsid w:val="00896EE1"/>
    <w:rsid w:val="008B1068"/>
    <w:rsid w:val="008C1482"/>
    <w:rsid w:val="008D0AA7"/>
    <w:rsid w:val="008E172E"/>
    <w:rsid w:val="00912A0A"/>
    <w:rsid w:val="009468D3"/>
    <w:rsid w:val="00981EB2"/>
    <w:rsid w:val="00A17117"/>
    <w:rsid w:val="00A670A9"/>
    <w:rsid w:val="00A763AE"/>
    <w:rsid w:val="00A81C05"/>
    <w:rsid w:val="00B63133"/>
    <w:rsid w:val="00BC0F0A"/>
    <w:rsid w:val="00C11980"/>
    <w:rsid w:val="00C12A54"/>
    <w:rsid w:val="00CB0809"/>
    <w:rsid w:val="00CD2ED8"/>
    <w:rsid w:val="00D04123"/>
    <w:rsid w:val="00D06525"/>
    <w:rsid w:val="00D149F1"/>
    <w:rsid w:val="00D36106"/>
    <w:rsid w:val="00DC7840"/>
    <w:rsid w:val="00F1217C"/>
    <w:rsid w:val="00F51187"/>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B79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D8"/>
    <w:pPr>
      <w:spacing w:after="200"/>
    </w:pPr>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pPr>
      <w:spacing w:after="300"/>
    </w:pPr>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after="300"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pPr>
      <w:spacing w:after="300"/>
    </w:pPr>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spacing w:after="300"/>
      <w:ind w:left="360" w:hanging="360"/>
      <w:contextualSpacing/>
    </w:pPr>
  </w:style>
  <w:style w:type="paragraph" w:styleId="List2">
    <w:name w:val="List 2"/>
    <w:basedOn w:val="Normal"/>
    <w:uiPriority w:val="99"/>
    <w:semiHidden/>
    <w:unhideWhenUsed/>
    <w:rsid w:val="00572222"/>
    <w:pPr>
      <w:spacing w:after="300"/>
      <w:ind w:left="720" w:hanging="360"/>
      <w:contextualSpacing/>
    </w:pPr>
  </w:style>
  <w:style w:type="paragraph" w:styleId="List3">
    <w:name w:val="List 3"/>
    <w:basedOn w:val="Normal"/>
    <w:uiPriority w:val="99"/>
    <w:semiHidden/>
    <w:unhideWhenUsed/>
    <w:rsid w:val="00572222"/>
    <w:pPr>
      <w:spacing w:after="300"/>
      <w:ind w:left="1080" w:hanging="360"/>
      <w:contextualSpacing/>
    </w:pPr>
  </w:style>
  <w:style w:type="paragraph" w:styleId="List4">
    <w:name w:val="List 4"/>
    <w:basedOn w:val="Normal"/>
    <w:uiPriority w:val="99"/>
    <w:semiHidden/>
    <w:unhideWhenUsed/>
    <w:rsid w:val="00572222"/>
    <w:pPr>
      <w:spacing w:after="300"/>
      <w:ind w:left="1440" w:hanging="360"/>
      <w:contextualSpacing/>
    </w:pPr>
  </w:style>
  <w:style w:type="paragraph" w:styleId="List5">
    <w:name w:val="List 5"/>
    <w:basedOn w:val="Normal"/>
    <w:uiPriority w:val="99"/>
    <w:semiHidden/>
    <w:unhideWhenUsed/>
    <w:rsid w:val="00572222"/>
    <w:pPr>
      <w:spacing w:after="300"/>
      <w:ind w:left="1800" w:hanging="360"/>
      <w:contextualSpacing/>
    </w:pPr>
  </w:style>
  <w:style w:type="paragraph" w:styleId="ListBullet">
    <w:name w:val="List Bullet"/>
    <w:basedOn w:val="Normal"/>
    <w:uiPriority w:val="99"/>
    <w:semiHidden/>
    <w:unhideWhenUsed/>
    <w:rsid w:val="00572222"/>
    <w:pPr>
      <w:numPr>
        <w:numId w:val="1"/>
      </w:numPr>
      <w:spacing w:after="300"/>
      <w:contextualSpacing/>
    </w:pPr>
  </w:style>
  <w:style w:type="paragraph" w:styleId="ListBullet2">
    <w:name w:val="List Bullet 2"/>
    <w:basedOn w:val="Normal"/>
    <w:uiPriority w:val="99"/>
    <w:semiHidden/>
    <w:unhideWhenUsed/>
    <w:rsid w:val="00572222"/>
    <w:pPr>
      <w:numPr>
        <w:numId w:val="2"/>
      </w:numPr>
      <w:spacing w:after="300"/>
      <w:contextualSpacing/>
    </w:pPr>
  </w:style>
  <w:style w:type="paragraph" w:styleId="ListBullet3">
    <w:name w:val="List Bullet 3"/>
    <w:basedOn w:val="Normal"/>
    <w:uiPriority w:val="99"/>
    <w:semiHidden/>
    <w:unhideWhenUsed/>
    <w:rsid w:val="00572222"/>
    <w:pPr>
      <w:numPr>
        <w:numId w:val="3"/>
      </w:numPr>
      <w:spacing w:after="300"/>
      <w:contextualSpacing/>
    </w:pPr>
  </w:style>
  <w:style w:type="paragraph" w:styleId="ListBullet4">
    <w:name w:val="List Bullet 4"/>
    <w:basedOn w:val="Normal"/>
    <w:uiPriority w:val="99"/>
    <w:semiHidden/>
    <w:unhideWhenUsed/>
    <w:rsid w:val="00572222"/>
    <w:pPr>
      <w:numPr>
        <w:numId w:val="4"/>
      </w:numPr>
      <w:spacing w:after="300"/>
      <w:contextualSpacing/>
    </w:pPr>
  </w:style>
  <w:style w:type="paragraph" w:styleId="ListBullet5">
    <w:name w:val="List Bullet 5"/>
    <w:basedOn w:val="Normal"/>
    <w:uiPriority w:val="99"/>
    <w:semiHidden/>
    <w:unhideWhenUsed/>
    <w:rsid w:val="00572222"/>
    <w:pPr>
      <w:numPr>
        <w:numId w:val="5"/>
      </w:numPr>
      <w:spacing w:after="300"/>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spacing w:after="300"/>
      <w:contextualSpacing/>
    </w:pPr>
  </w:style>
  <w:style w:type="paragraph" w:styleId="ListNumber2">
    <w:name w:val="List Number 2"/>
    <w:basedOn w:val="Normal"/>
    <w:uiPriority w:val="99"/>
    <w:semiHidden/>
    <w:unhideWhenUsed/>
    <w:rsid w:val="00572222"/>
    <w:pPr>
      <w:numPr>
        <w:numId w:val="7"/>
      </w:numPr>
      <w:spacing w:after="300"/>
      <w:contextualSpacing/>
    </w:pPr>
  </w:style>
  <w:style w:type="paragraph" w:styleId="ListNumber3">
    <w:name w:val="List Number 3"/>
    <w:basedOn w:val="Normal"/>
    <w:uiPriority w:val="99"/>
    <w:semiHidden/>
    <w:unhideWhenUsed/>
    <w:rsid w:val="00572222"/>
    <w:pPr>
      <w:numPr>
        <w:numId w:val="8"/>
      </w:numPr>
      <w:spacing w:after="300"/>
      <w:contextualSpacing/>
    </w:pPr>
  </w:style>
  <w:style w:type="paragraph" w:styleId="ListNumber4">
    <w:name w:val="List Number 4"/>
    <w:basedOn w:val="Normal"/>
    <w:uiPriority w:val="99"/>
    <w:semiHidden/>
    <w:unhideWhenUsed/>
    <w:rsid w:val="00572222"/>
    <w:pPr>
      <w:numPr>
        <w:numId w:val="9"/>
      </w:numPr>
      <w:spacing w:after="300"/>
      <w:contextualSpacing/>
    </w:pPr>
  </w:style>
  <w:style w:type="paragraph" w:styleId="ListNumber5">
    <w:name w:val="List Number 5"/>
    <w:basedOn w:val="Normal"/>
    <w:uiPriority w:val="99"/>
    <w:semiHidden/>
    <w:unhideWhenUsed/>
    <w:rsid w:val="00572222"/>
    <w:pPr>
      <w:numPr>
        <w:numId w:val="10"/>
      </w:numPr>
      <w:spacing w:after="300"/>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spacing w:after="300"/>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pPr>
      <w:spacing w:after="300"/>
    </w:pPr>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spacing w:after="300"/>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after="30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24043155962035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a.damberga\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3.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A5578-9D07-49EE-A377-93D312C7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1</Pages>
  <Words>933</Words>
  <Characters>532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2024-02-13T13:42:00Z</dcterms:created>
  <dcterms:modified xsi:type="dcterms:W3CDTF">2024-02-13T13:53:00Z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